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3BEC" w14:textId="77777777" w:rsidR="00A52C88" w:rsidRPr="0066617A" w:rsidRDefault="0066617A" w:rsidP="0066617A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66617A">
        <w:rPr>
          <w:rFonts w:ascii="Times New Roman" w:hAnsi="Times New Roman" w:cs="Times New Roman"/>
          <w:color w:val="000000"/>
        </w:rPr>
        <w:t>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члана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30. </w:t>
      </w:r>
      <w:proofErr w:type="spellStart"/>
      <w:r w:rsidRPr="0066617A">
        <w:rPr>
          <w:rFonts w:ascii="Times New Roman" w:hAnsi="Times New Roman" w:cs="Times New Roman"/>
          <w:color w:val="000000"/>
        </w:rPr>
        <w:t>Закона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("</w:t>
      </w:r>
      <w:proofErr w:type="spellStart"/>
      <w:r w:rsidRPr="0066617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гласник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РС", </w:t>
      </w:r>
      <w:proofErr w:type="spellStart"/>
      <w:r w:rsidRPr="0066617A">
        <w:rPr>
          <w:rFonts w:ascii="Times New Roman" w:hAnsi="Times New Roman" w:cs="Times New Roman"/>
          <w:color w:val="000000"/>
        </w:rPr>
        <w:t>бр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. 35/21 и 96/21) и </w:t>
      </w:r>
      <w:proofErr w:type="spellStart"/>
      <w:r w:rsidRPr="0066617A">
        <w:rPr>
          <w:rFonts w:ascii="Times New Roman" w:hAnsi="Times New Roman" w:cs="Times New Roman"/>
          <w:color w:val="000000"/>
        </w:rPr>
        <w:t>члана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66617A">
        <w:rPr>
          <w:rFonts w:ascii="Times New Roman" w:hAnsi="Times New Roman" w:cs="Times New Roman"/>
          <w:color w:val="000000"/>
        </w:rPr>
        <w:t>став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4. и </w:t>
      </w:r>
      <w:proofErr w:type="spellStart"/>
      <w:r w:rsidRPr="0066617A">
        <w:rPr>
          <w:rFonts w:ascii="Times New Roman" w:hAnsi="Times New Roman" w:cs="Times New Roman"/>
          <w:color w:val="000000"/>
        </w:rPr>
        <w:t>члана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24. </w:t>
      </w:r>
      <w:proofErr w:type="spellStart"/>
      <w:r w:rsidRPr="0066617A">
        <w:rPr>
          <w:rFonts w:ascii="Times New Roman" w:hAnsi="Times New Roman" w:cs="Times New Roman"/>
          <w:color w:val="000000"/>
        </w:rPr>
        <w:t>став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66617A">
        <w:rPr>
          <w:rFonts w:ascii="Times New Roman" w:hAnsi="Times New Roman" w:cs="Times New Roman"/>
          <w:color w:val="000000"/>
        </w:rPr>
        <w:t>Закона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6617A">
        <w:rPr>
          <w:rFonts w:ascii="Times New Roman" w:hAnsi="Times New Roman" w:cs="Times New Roman"/>
          <w:color w:val="000000"/>
        </w:rPr>
        <w:t>Влади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("</w:t>
      </w:r>
      <w:proofErr w:type="spellStart"/>
      <w:r w:rsidRPr="0066617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гласник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РС", </w:t>
      </w:r>
      <w:proofErr w:type="spellStart"/>
      <w:r w:rsidRPr="0066617A">
        <w:rPr>
          <w:rFonts w:ascii="Times New Roman" w:hAnsi="Times New Roman" w:cs="Times New Roman"/>
          <w:color w:val="000000"/>
        </w:rPr>
        <w:t>бр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. 55/05, 71/05 - </w:t>
      </w:r>
      <w:proofErr w:type="spellStart"/>
      <w:r w:rsidRPr="0066617A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66617A">
        <w:rPr>
          <w:rFonts w:ascii="Times New Roman" w:hAnsi="Times New Roman" w:cs="Times New Roman"/>
          <w:color w:val="000000"/>
        </w:rPr>
        <w:t>, 101/07, 65/08, 16/11, 68/12 - УС, 72/12, 7/14 - УС, 44/</w:t>
      </w:r>
      <w:r w:rsidRPr="0066617A">
        <w:rPr>
          <w:rFonts w:ascii="Times New Roman" w:hAnsi="Times New Roman" w:cs="Times New Roman"/>
          <w:color w:val="000000"/>
        </w:rPr>
        <w:t xml:space="preserve">14 и 30/18 - </w:t>
      </w:r>
      <w:proofErr w:type="spellStart"/>
      <w:r w:rsidRPr="0066617A">
        <w:rPr>
          <w:rFonts w:ascii="Times New Roman" w:hAnsi="Times New Roman" w:cs="Times New Roman"/>
          <w:color w:val="000000"/>
        </w:rPr>
        <w:t>др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6617A">
        <w:rPr>
          <w:rFonts w:ascii="Times New Roman" w:hAnsi="Times New Roman" w:cs="Times New Roman"/>
          <w:color w:val="000000"/>
        </w:rPr>
        <w:t>закон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66617A">
        <w:rPr>
          <w:rFonts w:ascii="Times New Roman" w:hAnsi="Times New Roman" w:cs="Times New Roman"/>
          <w:color w:val="000000"/>
        </w:rPr>
        <w:t>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предлог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централне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установе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</w:p>
    <w:p w14:paraId="372FBD94" w14:textId="1B2917A2" w:rsidR="00A52C88" w:rsidRPr="0066617A" w:rsidRDefault="0066617A" w:rsidP="0066617A">
      <w:pPr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spellStart"/>
      <w:r w:rsidRPr="0066617A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културе и информисања </w:t>
      </w:r>
      <w:proofErr w:type="spellStart"/>
      <w:r w:rsidRPr="0066617A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127C7480" w14:textId="77777777" w:rsidR="0066617A" w:rsidRPr="0066617A" w:rsidRDefault="0066617A" w:rsidP="0066617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857EBC1" w14:textId="77777777" w:rsidR="0066617A" w:rsidRDefault="0066617A" w:rsidP="0066617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  <w:r w:rsidRPr="0066617A">
        <w:rPr>
          <w:rFonts w:ascii="Times New Roman" w:hAnsi="Times New Roman" w:cs="Times New Roman"/>
          <w:b/>
          <w:color w:val="333333"/>
        </w:rPr>
        <w:t xml:space="preserve">ПРАВИЛНИК </w:t>
      </w:r>
      <w:r w:rsidRPr="0066617A">
        <w:rPr>
          <w:rFonts w:ascii="Times New Roman" w:hAnsi="Times New Roman" w:cs="Times New Roman"/>
        </w:rPr>
        <w:br/>
      </w:r>
      <w:r w:rsidRPr="0066617A">
        <w:rPr>
          <w:rFonts w:ascii="Times New Roman" w:hAnsi="Times New Roman" w:cs="Times New Roman"/>
          <w:b/>
          <w:color w:val="333333"/>
        </w:rPr>
        <w:t>О ПОСЕБНИМ УСЛОВИМА ЗА ПОЧЕТАК РАДА И ОБАВЉАЊЕ ДЕЛАТНОСТИ МУЗЕЈА</w:t>
      </w:r>
    </w:p>
    <w:p w14:paraId="3D889F5F" w14:textId="30E6FBD5" w:rsidR="00A52C88" w:rsidRPr="0066617A" w:rsidRDefault="0066617A" w:rsidP="006661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b/>
          <w:color w:val="333333"/>
        </w:rPr>
        <w:t xml:space="preserve"> </w:t>
      </w:r>
    </w:p>
    <w:p w14:paraId="12E3E733" w14:textId="6C449083" w:rsidR="0066617A" w:rsidRDefault="0066617A" w:rsidP="0066617A">
      <w:pPr>
        <w:spacing w:after="0" w:line="240" w:lineRule="auto"/>
        <w:jc w:val="center"/>
        <w:rPr>
          <w:rFonts w:ascii="Times New Roman" w:hAnsi="Times New Roman" w:cs="Times New Roman"/>
          <w:b/>
          <w:color w:val="006633"/>
        </w:rPr>
      </w:pPr>
      <w:r w:rsidRPr="00A01401">
        <w:rPr>
          <w:rFonts w:ascii="Times New Roman" w:hAnsi="Times New Roman" w:cs="Times New Roman"/>
          <w:b/>
          <w:sz w:val="24"/>
          <w:szCs w:val="24"/>
        </w:rPr>
        <w:t>(</w:t>
      </w:r>
      <w:r w:rsidRPr="00A01401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proofErr w:type="spellStart"/>
      <w:r w:rsidRPr="00A01401">
        <w:rPr>
          <w:rFonts w:ascii="Times New Roman" w:hAnsi="Times New Roman" w:cs="Times New Roman"/>
          <w:b/>
          <w:sz w:val="24"/>
          <w:szCs w:val="24"/>
        </w:rPr>
        <w:t>Сл</w:t>
      </w:r>
      <w:r w:rsidRPr="00A01401">
        <w:rPr>
          <w:rFonts w:ascii="Times New Roman" w:hAnsi="Times New Roman" w:cs="Times New Roman"/>
          <w:b/>
          <w:sz w:val="24"/>
          <w:szCs w:val="24"/>
          <w:lang w:val="sr-Cyrl-RS"/>
        </w:rPr>
        <w:t>ужбени</w:t>
      </w:r>
      <w:proofErr w:type="spellEnd"/>
      <w:r w:rsidRPr="00A01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A01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1401">
        <w:rPr>
          <w:rFonts w:ascii="Times New Roman" w:hAnsi="Times New Roman" w:cs="Times New Roman"/>
          <w:b/>
          <w:sz w:val="24"/>
          <w:szCs w:val="24"/>
        </w:rPr>
        <w:t>РС</w:t>
      </w:r>
      <w:r w:rsidRPr="00A01401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proofErr w:type="gramEnd"/>
      <w:r w:rsidRPr="00A01401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A01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401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A01401">
        <w:rPr>
          <w:rFonts w:ascii="Times New Roman" w:hAnsi="Times New Roman" w:cs="Times New Roman"/>
          <w:b/>
          <w:sz w:val="24"/>
          <w:szCs w:val="24"/>
          <w:lang w:val="sr-Cyrl-RS"/>
        </w:rPr>
        <w:t>ој</w:t>
      </w:r>
      <w:r w:rsidRPr="00A014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67</w:t>
      </w:r>
      <w:r w:rsidRPr="00A01401">
        <w:rPr>
          <w:rFonts w:ascii="Times New Roman" w:hAnsi="Times New Roman" w:cs="Times New Roman"/>
          <w:b/>
          <w:sz w:val="24"/>
          <w:szCs w:val="24"/>
        </w:rPr>
        <w:t>/22)</w:t>
      </w:r>
    </w:p>
    <w:p w14:paraId="3D56D9BA" w14:textId="4FFC08A1" w:rsidR="00A52C88" w:rsidRPr="0066617A" w:rsidRDefault="0066617A" w:rsidP="006661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b/>
          <w:color w:val="006633"/>
        </w:rPr>
        <w:t xml:space="preserve"> </w:t>
      </w:r>
    </w:p>
    <w:p w14:paraId="696627B8" w14:textId="77777777" w:rsidR="0066617A" w:rsidRPr="0066617A" w:rsidRDefault="0066617A" w:rsidP="006661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02B7FE" w14:textId="77777777" w:rsidR="00A52C88" w:rsidRPr="0066617A" w:rsidRDefault="0066617A" w:rsidP="006661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66617A">
        <w:rPr>
          <w:rFonts w:ascii="Times New Roman" w:hAnsi="Times New Roman" w:cs="Times New Roman"/>
          <w:b/>
          <w:color w:val="000000"/>
        </w:rPr>
        <w:t xml:space="preserve"> 1. </w:t>
      </w:r>
    </w:p>
    <w:p w14:paraId="50595B5F" w14:textId="72703780" w:rsidR="00A52C88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66617A">
        <w:rPr>
          <w:rFonts w:ascii="Times New Roman" w:hAnsi="Times New Roman" w:cs="Times New Roman"/>
          <w:color w:val="000000"/>
        </w:rPr>
        <w:t>Овим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прописују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посебни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почетак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рада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погледу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просторија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техничке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опреме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кадра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начина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чувања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излагања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грађе</w:t>
      </w:r>
      <w:proofErr w:type="spellEnd"/>
      <w:r w:rsidRPr="0066617A">
        <w:rPr>
          <w:rFonts w:ascii="Times New Roman" w:hAnsi="Times New Roman" w:cs="Times New Roman"/>
          <w:color w:val="000000"/>
        </w:rPr>
        <w:t>.</w:t>
      </w:r>
    </w:p>
    <w:p w14:paraId="560E2E7F" w14:textId="77777777" w:rsidR="0066617A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0F132C06" w14:textId="77777777" w:rsidR="00A52C88" w:rsidRPr="0066617A" w:rsidRDefault="0066617A" w:rsidP="006661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66617A">
        <w:rPr>
          <w:rFonts w:ascii="Times New Roman" w:hAnsi="Times New Roman" w:cs="Times New Roman"/>
          <w:b/>
          <w:color w:val="000000"/>
        </w:rPr>
        <w:t xml:space="preserve"> 2. </w:t>
      </w:r>
    </w:p>
    <w:p w14:paraId="6D8C93DB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6617A">
        <w:rPr>
          <w:rFonts w:ascii="Times New Roman" w:hAnsi="Times New Roman" w:cs="Times New Roman"/>
          <w:color w:val="000000"/>
        </w:rPr>
        <w:t>Музеј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може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почети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радом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о</w:t>
      </w:r>
      <w:r w:rsidRPr="0066617A">
        <w:rPr>
          <w:rFonts w:ascii="Times New Roman" w:hAnsi="Times New Roman" w:cs="Times New Roman"/>
          <w:color w:val="000000"/>
        </w:rPr>
        <w:t>бављати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уколико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поред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општих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утврђених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законом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којим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уређује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обезбеђени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следећи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посебни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услови</w:t>
      </w:r>
      <w:proofErr w:type="spellEnd"/>
      <w:r w:rsidRPr="0066617A">
        <w:rPr>
          <w:rFonts w:ascii="Times New Roman" w:hAnsi="Times New Roman" w:cs="Times New Roman"/>
          <w:color w:val="000000"/>
        </w:rPr>
        <w:t>:</w:t>
      </w:r>
    </w:p>
    <w:p w14:paraId="451122CF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66617A">
        <w:rPr>
          <w:rFonts w:ascii="Times New Roman" w:hAnsi="Times New Roman" w:cs="Times New Roman"/>
          <w:color w:val="000000"/>
        </w:rPr>
        <w:t>одговарајуће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просторије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3D71288E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66617A">
        <w:rPr>
          <w:rFonts w:ascii="Times New Roman" w:hAnsi="Times New Roman" w:cs="Times New Roman"/>
          <w:color w:val="000000"/>
        </w:rPr>
        <w:t>адекватна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опрема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392DA2C2" w14:textId="782F25CE" w:rsidR="00A52C88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6617A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66617A">
        <w:rPr>
          <w:rFonts w:ascii="Times New Roman" w:hAnsi="Times New Roman" w:cs="Times New Roman"/>
          <w:color w:val="000000"/>
        </w:rPr>
        <w:t>минималан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број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запослених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стручњака</w:t>
      </w:r>
      <w:proofErr w:type="spellEnd"/>
      <w:r w:rsidRPr="0066617A">
        <w:rPr>
          <w:rFonts w:ascii="Times New Roman" w:hAnsi="Times New Roman" w:cs="Times New Roman"/>
          <w:color w:val="000000"/>
        </w:rPr>
        <w:t>.</w:t>
      </w:r>
    </w:p>
    <w:p w14:paraId="43CA4805" w14:textId="77777777" w:rsidR="0066617A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6C9B7C8" w14:textId="77777777" w:rsidR="00A52C88" w:rsidRPr="0066617A" w:rsidRDefault="0066617A" w:rsidP="006661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66617A">
        <w:rPr>
          <w:rFonts w:ascii="Times New Roman" w:hAnsi="Times New Roman" w:cs="Times New Roman"/>
          <w:b/>
          <w:color w:val="000000"/>
        </w:rPr>
        <w:t xml:space="preserve"> 3. </w:t>
      </w:r>
    </w:p>
    <w:p w14:paraId="239C3C30" w14:textId="0FB9A862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6617A">
        <w:rPr>
          <w:rFonts w:ascii="Times New Roman" w:hAnsi="Times New Roman" w:cs="Times New Roman"/>
          <w:color w:val="000000"/>
        </w:rPr>
        <w:t>О</w:t>
      </w:r>
      <w:r w:rsidRPr="0066617A">
        <w:rPr>
          <w:rFonts w:ascii="Times New Roman" w:hAnsi="Times New Roman" w:cs="Times New Roman"/>
          <w:color w:val="000000"/>
        </w:rPr>
        <w:t>дговарајуће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просторије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из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члана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66617A">
        <w:rPr>
          <w:rFonts w:ascii="Times New Roman" w:hAnsi="Times New Roman" w:cs="Times New Roman"/>
          <w:color w:val="000000"/>
        </w:rPr>
        <w:t>тачка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66617A">
        <w:rPr>
          <w:rFonts w:ascii="Times New Roman" w:hAnsi="Times New Roman" w:cs="Times New Roman"/>
          <w:color w:val="000000"/>
        </w:rPr>
        <w:t>овог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просторије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>:</w:t>
      </w:r>
    </w:p>
    <w:p w14:paraId="3BBDD0AF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66617A">
        <w:rPr>
          <w:rFonts w:ascii="Times New Roman" w:hAnsi="Times New Roman" w:cs="Times New Roman"/>
          <w:color w:val="000000"/>
        </w:rPr>
        <w:t>чување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грађе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испуњавају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погледу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микроклиматских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зависно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врсте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прописане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актом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централне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установе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опремљене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адекватним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мобилијаром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r w:rsidRPr="0066617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66617A">
        <w:rPr>
          <w:rFonts w:ascii="Times New Roman" w:hAnsi="Times New Roman" w:cs="Times New Roman"/>
          <w:color w:val="000000"/>
        </w:rPr>
        <w:t>погледу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функционалне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употребе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врсте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мобилијар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израђен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морају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бити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обезбеђене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системима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техничке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заштите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видео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надзора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противпровале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контроле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приступа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аутоматску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детекцију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дојаву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ауто</w:t>
      </w:r>
      <w:r w:rsidRPr="0066617A">
        <w:rPr>
          <w:rFonts w:ascii="Times New Roman" w:hAnsi="Times New Roman" w:cs="Times New Roman"/>
          <w:color w:val="000000"/>
        </w:rPr>
        <w:t>матско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гашење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пожара</w:t>
      </w:r>
      <w:proofErr w:type="spellEnd"/>
      <w:proofErr w:type="gramStart"/>
      <w:r w:rsidRPr="0066617A">
        <w:rPr>
          <w:rFonts w:ascii="Times New Roman" w:hAnsi="Times New Roman" w:cs="Times New Roman"/>
          <w:color w:val="000000"/>
        </w:rPr>
        <w:t>);</w:t>
      </w:r>
      <w:proofErr w:type="gramEnd"/>
    </w:p>
    <w:p w14:paraId="7BFB9BD8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66617A">
        <w:rPr>
          <w:rFonts w:ascii="Times New Roman" w:hAnsi="Times New Roman" w:cs="Times New Roman"/>
          <w:color w:val="000000"/>
        </w:rPr>
        <w:t>излагање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грађе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испуњавају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погледу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микроклиматских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зависно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врсте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морају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бити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обезбеђене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системима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техничке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заштите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видео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надзора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противпровале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контроле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прис</w:t>
      </w:r>
      <w:r w:rsidRPr="0066617A">
        <w:rPr>
          <w:rFonts w:ascii="Times New Roman" w:hAnsi="Times New Roman" w:cs="Times New Roman"/>
          <w:color w:val="000000"/>
        </w:rPr>
        <w:t>тупа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аутоматску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детекцију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дојаву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средствима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гашење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пожара</w:t>
      </w:r>
      <w:proofErr w:type="spellEnd"/>
      <w:proofErr w:type="gramStart"/>
      <w:r w:rsidRPr="0066617A">
        <w:rPr>
          <w:rFonts w:ascii="Times New Roman" w:hAnsi="Times New Roman" w:cs="Times New Roman"/>
          <w:color w:val="000000"/>
        </w:rPr>
        <w:t>);</w:t>
      </w:r>
      <w:proofErr w:type="gramEnd"/>
    </w:p>
    <w:p w14:paraId="7E96983D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66617A">
        <w:rPr>
          <w:rFonts w:ascii="Times New Roman" w:hAnsi="Times New Roman" w:cs="Times New Roman"/>
          <w:color w:val="000000"/>
        </w:rPr>
        <w:t>смештај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документације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испуњавају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погледу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микроклиматских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прописане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актом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централне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установе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опремљене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адекватним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мобилијаром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погледу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функционалне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упо</w:t>
      </w:r>
      <w:r w:rsidRPr="0066617A">
        <w:rPr>
          <w:rFonts w:ascii="Times New Roman" w:hAnsi="Times New Roman" w:cs="Times New Roman"/>
          <w:color w:val="000000"/>
        </w:rPr>
        <w:t>требе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врсте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којег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мобилијар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израђен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725B5637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66617A">
        <w:rPr>
          <w:rFonts w:ascii="Times New Roman" w:hAnsi="Times New Roman" w:cs="Times New Roman"/>
          <w:color w:val="000000"/>
        </w:rPr>
        <w:t>смештај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библиотеке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испуњавају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погледу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микроклиматских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прописане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актом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централне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установе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опремљене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адекватним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мобилијаром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погледу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функционалне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употребе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врсте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којег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мобилијар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израђен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35077823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66617A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конзерваторско-рестаураторских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радова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испуњавају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погледу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изведене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инсталационе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инфраструктуре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простору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којима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обезбеђује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безбедан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здрав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рад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стручњака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7A98AFCD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66617A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конзерваторс</w:t>
      </w:r>
      <w:r w:rsidRPr="0066617A">
        <w:rPr>
          <w:rFonts w:ascii="Times New Roman" w:hAnsi="Times New Roman" w:cs="Times New Roman"/>
          <w:color w:val="000000"/>
        </w:rPr>
        <w:t>ко-рестаураторских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радова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испуњавају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погледу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обезбеђених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техничке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заштите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видео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надзора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противпровале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контроле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приступа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аутоматску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детекцију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дојаву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аутоматско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гашење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пожара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); </w:t>
      </w:r>
      <w:proofErr w:type="spellStart"/>
      <w:r w:rsidRPr="0066617A">
        <w:rPr>
          <w:rFonts w:ascii="Times New Roman" w:hAnsi="Times New Roman" w:cs="Times New Roman"/>
          <w:color w:val="000000"/>
        </w:rPr>
        <w:t>опремљености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адек</w:t>
      </w:r>
      <w:r w:rsidRPr="0066617A">
        <w:rPr>
          <w:rFonts w:ascii="Times New Roman" w:hAnsi="Times New Roman" w:cs="Times New Roman"/>
          <w:color w:val="000000"/>
        </w:rPr>
        <w:t>ватним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мобилијаром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погледу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функционалне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употребе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врсте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4E9D4A8D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66617A">
        <w:rPr>
          <w:rFonts w:ascii="Times New Roman" w:hAnsi="Times New Roman" w:cs="Times New Roman"/>
          <w:color w:val="000000"/>
        </w:rPr>
        <w:t>смештај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опреме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техничке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заштите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контролу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рада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техничке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заштите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0341DF77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8) </w:t>
      </w:r>
      <w:proofErr w:type="spellStart"/>
      <w:r w:rsidRPr="0066617A">
        <w:rPr>
          <w:rFonts w:ascii="Times New Roman" w:hAnsi="Times New Roman" w:cs="Times New Roman"/>
          <w:color w:val="000000"/>
        </w:rPr>
        <w:t>смештај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рад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административног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техничког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кадра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којима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обезбеђује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безбедан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здрав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рад</w:t>
      </w:r>
      <w:proofErr w:type="spellEnd"/>
      <w:r w:rsidRPr="0066617A">
        <w:rPr>
          <w:rFonts w:ascii="Times New Roman" w:hAnsi="Times New Roman" w:cs="Times New Roman"/>
          <w:color w:val="000000"/>
        </w:rPr>
        <w:t>.</w:t>
      </w:r>
    </w:p>
    <w:p w14:paraId="11267C59" w14:textId="1E757E59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6617A">
        <w:rPr>
          <w:rFonts w:ascii="Times New Roman" w:hAnsi="Times New Roman" w:cs="Times New Roman"/>
          <w:color w:val="000000"/>
        </w:rPr>
        <w:t>Под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одговарајућим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просторијама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потребе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из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става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66617A">
        <w:rPr>
          <w:rFonts w:ascii="Times New Roman" w:hAnsi="Times New Roman" w:cs="Times New Roman"/>
          <w:color w:val="000000"/>
        </w:rPr>
        <w:t>овог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члана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подразумевају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просторије</w:t>
      </w:r>
      <w:proofErr w:type="spellEnd"/>
      <w:r w:rsidRPr="0066617A">
        <w:rPr>
          <w:rFonts w:ascii="Times New Roman" w:hAnsi="Times New Roman" w:cs="Times New Roman"/>
          <w:color w:val="000000"/>
        </w:rPr>
        <w:t>:</w:t>
      </w:r>
    </w:p>
    <w:p w14:paraId="0C7D2AF2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lastRenderedPageBreak/>
        <w:t xml:space="preserve">1) </w:t>
      </w:r>
      <w:proofErr w:type="spellStart"/>
      <w:r w:rsidRPr="0066617A">
        <w:rPr>
          <w:rFonts w:ascii="Times New Roman" w:hAnsi="Times New Roman" w:cs="Times New Roman"/>
          <w:color w:val="000000"/>
        </w:rPr>
        <w:t>смештене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објектима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чврсте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конструкције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38E52A68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66617A">
        <w:rPr>
          <w:rFonts w:ascii="Times New Roman" w:hAnsi="Times New Roman" w:cs="Times New Roman"/>
          <w:color w:val="000000"/>
        </w:rPr>
        <w:t>израђене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незапаљивих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или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тешко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запаљивих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4A989CDD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66617A">
        <w:rPr>
          <w:rFonts w:ascii="Times New Roman" w:hAnsi="Times New Roman" w:cs="Times New Roman"/>
          <w:color w:val="000000"/>
        </w:rPr>
        <w:t>удаљене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енергетских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постројења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којих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постоји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повећана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опасност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експлозија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пожара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или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испуштања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повећане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концентрације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штетних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материја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изузев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саставу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индустрије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5BC6B641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66617A">
        <w:rPr>
          <w:rFonts w:ascii="Times New Roman" w:hAnsi="Times New Roman" w:cs="Times New Roman"/>
          <w:color w:val="000000"/>
        </w:rPr>
        <w:t>које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заштићене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неовлашћеног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приступа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714AD1FF" w14:textId="698D20A0" w:rsidR="00A52C88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6617A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66617A">
        <w:rPr>
          <w:rFonts w:ascii="Times New Roman" w:hAnsi="Times New Roman" w:cs="Times New Roman"/>
          <w:color w:val="000000"/>
        </w:rPr>
        <w:t>које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испуњавају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друге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</w:t>
      </w:r>
      <w:r w:rsidRPr="0066617A">
        <w:rPr>
          <w:rFonts w:ascii="Times New Roman" w:hAnsi="Times New Roman" w:cs="Times New Roman"/>
          <w:color w:val="000000"/>
        </w:rPr>
        <w:t>слове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прописане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вези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обављањем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одређених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послова</w:t>
      </w:r>
      <w:proofErr w:type="spellEnd"/>
      <w:r w:rsidRPr="0066617A">
        <w:rPr>
          <w:rFonts w:ascii="Times New Roman" w:hAnsi="Times New Roman" w:cs="Times New Roman"/>
          <w:color w:val="000000"/>
        </w:rPr>
        <w:t>.</w:t>
      </w:r>
    </w:p>
    <w:p w14:paraId="662981D3" w14:textId="77777777" w:rsidR="0066617A" w:rsidRPr="0066617A" w:rsidRDefault="0066617A" w:rsidP="0066617A">
      <w:pPr>
        <w:spacing w:after="0" w:line="240" w:lineRule="auto"/>
        <w:rPr>
          <w:rFonts w:ascii="Times New Roman" w:hAnsi="Times New Roman" w:cs="Times New Roman"/>
        </w:rPr>
      </w:pPr>
    </w:p>
    <w:p w14:paraId="5E67238A" w14:textId="77777777" w:rsidR="00A52C88" w:rsidRPr="0066617A" w:rsidRDefault="0066617A" w:rsidP="006661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66617A">
        <w:rPr>
          <w:rFonts w:ascii="Times New Roman" w:hAnsi="Times New Roman" w:cs="Times New Roman"/>
          <w:b/>
          <w:color w:val="000000"/>
        </w:rPr>
        <w:t xml:space="preserve"> 4. </w:t>
      </w:r>
    </w:p>
    <w:p w14:paraId="35CB415F" w14:textId="226FFF9E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6617A">
        <w:rPr>
          <w:rFonts w:ascii="Times New Roman" w:hAnsi="Times New Roman" w:cs="Times New Roman"/>
          <w:color w:val="000000"/>
        </w:rPr>
        <w:t>Музеј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обезбеђује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просторије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смештај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чување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грађе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најмање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наредних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пет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година</w:t>
      </w:r>
      <w:proofErr w:type="spellEnd"/>
      <w:r w:rsidRPr="0066617A">
        <w:rPr>
          <w:rFonts w:ascii="Times New Roman" w:hAnsi="Times New Roman" w:cs="Times New Roman"/>
          <w:color w:val="000000"/>
        </w:rPr>
        <w:t>.</w:t>
      </w:r>
    </w:p>
    <w:p w14:paraId="5197A3FD" w14:textId="0AEA603C" w:rsidR="00A52C88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66617A">
        <w:rPr>
          <w:rFonts w:ascii="Times New Roman" w:hAnsi="Times New Roman" w:cs="Times New Roman"/>
          <w:color w:val="000000"/>
        </w:rPr>
        <w:t>Величина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просторија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смештај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чување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грађе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депоа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треба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</w:t>
      </w:r>
      <w:r w:rsidRPr="0066617A">
        <w:rPr>
          <w:rFonts w:ascii="Times New Roman" w:hAnsi="Times New Roman" w:cs="Times New Roman"/>
          <w:color w:val="000000"/>
        </w:rPr>
        <w:t>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одговара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врсти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количини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грађе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коју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ће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чувати</w:t>
      </w:r>
      <w:proofErr w:type="spellEnd"/>
      <w:r w:rsidRPr="0066617A">
        <w:rPr>
          <w:rFonts w:ascii="Times New Roman" w:hAnsi="Times New Roman" w:cs="Times New Roman"/>
          <w:color w:val="000000"/>
        </w:rPr>
        <w:t>.</w:t>
      </w:r>
    </w:p>
    <w:p w14:paraId="5C7AA25B" w14:textId="77777777" w:rsidR="0066617A" w:rsidRPr="0066617A" w:rsidRDefault="0066617A" w:rsidP="0066617A">
      <w:pPr>
        <w:spacing w:after="0" w:line="240" w:lineRule="auto"/>
        <w:rPr>
          <w:rFonts w:ascii="Times New Roman" w:hAnsi="Times New Roman" w:cs="Times New Roman"/>
        </w:rPr>
      </w:pPr>
    </w:p>
    <w:p w14:paraId="417B0FE1" w14:textId="77777777" w:rsidR="00A52C88" w:rsidRPr="0066617A" w:rsidRDefault="0066617A" w:rsidP="006661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66617A">
        <w:rPr>
          <w:rFonts w:ascii="Times New Roman" w:hAnsi="Times New Roman" w:cs="Times New Roman"/>
          <w:b/>
          <w:color w:val="000000"/>
        </w:rPr>
        <w:t xml:space="preserve"> 5. </w:t>
      </w:r>
    </w:p>
    <w:p w14:paraId="291D04F4" w14:textId="33D7E2FA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6617A">
        <w:rPr>
          <w:rFonts w:ascii="Times New Roman" w:hAnsi="Times New Roman" w:cs="Times New Roman"/>
          <w:color w:val="000000"/>
        </w:rPr>
        <w:t>Музеј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поред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из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члана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66617A">
        <w:rPr>
          <w:rFonts w:ascii="Times New Roman" w:hAnsi="Times New Roman" w:cs="Times New Roman"/>
          <w:color w:val="000000"/>
        </w:rPr>
        <w:t>овог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треба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испуни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следеће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погледу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адекватне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опреме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то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: </w:t>
      </w:r>
    </w:p>
    <w:p w14:paraId="5953D2CA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66617A">
        <w:rPr>
          <w:rFonts w:ascii="Times New Roman" w:hAnsi="Times New Roman" w:cs="Times New Roman"/>
          <w:color w:val="000000"/>
        </w:rPr>
        <w:t>опреме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мобилијара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чување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грађе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према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врсти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м</w:t>
      </w:r>
      <w:r w:rsidRPr="0066617A">
        <w:rPr>
          <w:rFonts w:ascii="Times New Roman" w:hAnsi="Times New Roman" w:cs="Times New Roman"/>
          <w:color w:val="000000"/>
        </w:rPr>
        <w:t>атеријала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7FCA7A87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66617A">
        <w:rPr>
          <w:rFonts w:ascii="Times New Roman" w:hAnsi="Times New Roman" w:cs="Times New Roman"/>
          <w:color w:val="000000"/>
        </w:rPr>
        <w:t>опреме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мобилијара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излагање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грађе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према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врсти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15CB8382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66617A">
        <w:rPr>
          <w:rFonts w:ascii="Times New Roman" w:hAnsi="Times New Roman" w:cs="Times New Roman"/>
          <w:color w:val="000000"/>
        </w:rPr>
        <w:t>опреме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мобилијара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смештај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чување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документације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3B80CC72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66617A">
        <w:rPr>
          <w:rFonts w:ascii="Times New Roman" w:hAnsi="Times New Roman" w:cs="Times New Roman"/>
          <w:color w:val="000000"/>
        </w:rPr>
        <w:t>опреме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мобилијара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смештај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чување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библиотеке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5730106C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66617A">
        <w:rPr>
          <w:rFonts w:ascii="Times New Roman" w:hAnsi="Times New Roman" w:cs="Times New Roman"/>
          <w:color w:val="000000"/>
        </w:rPr>
        <w:t>опреме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функционисање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праћење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система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техничке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заштите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69F2E55C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66617A">
        <w:rPr>
          <w:rFonts w:ascii="Times New Roman" w:hAnsi="Times New Roman" w:cs="Times New Roman"/>
          <w:color w:val="000000"/>
        </w:rPr>
        <w:t>опреме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мобилијара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извођење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делова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конзерваторско-рестаураторских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радова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смештај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опреме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конзерваторско-рестаураторских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радова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2655EA5E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66617A">
        <w:rPr>
          <w:rFonts w:ascii="Times New Roman" w:hAnsi="Times New Roman" w:cs="Times New Roman"/>
          <w:color w:val="000000"/>
        </w:rPr>
        <w:t>рачунарска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телекомуникациона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опрема</w:t>
      </w:r>
      <w:proofErr w:type="spellEnd"/>
      <w:r w:rsidRPr="0066617A">
        <w:rPr>
          <w:rFonts w:ascii="Times New Roman" w:hAnsi="Times New Roman" w:cs="Times New Roman"/>
          <w:color w:val="000000"/>
        </w:rPr>
        <w:t>.</w:t>
      </w:r>
    </w:p>
    <w:p w14:paraId="490CD9DC" w14:textId="42C35A24" w:rsidR="00A52C88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66617A">
        <w:rPr>
          <w:rFonts w:ascii="Times New Roman" w:hAnsi="Times New Roman" w:cs="Times New Roman"/>
          <w:color w:val="000000"/>
        </w:rPr>
        <w:t>Опрема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из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става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66617A">
        <w:rPr>
          <w:rFonts w:ascii="Times New Roman" w:hAnsi="Times New Roman" w:cs="Times New Roman"/>
          <w:color w:val="000000"/>
        </w:rPr>
        <w:t>овог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члан</w:t>
      </w:r>
      <w:r w:rsidRPr="0066617A">
        <w:rPr>
          <w:rFonts w:ascii="Times New Roman" w:hAnsi="Times New Roman" w:cs="Times New Roman"/>
          <w:color w:val="000000"/>
        </w:rPr>
        <w:t>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одређује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појединачно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према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врсти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димензијама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специфичностима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грађе</w:t>
      </w:r>
      <w:proofErr w:type="spellEnd"/>
      <w:r w:rsidRPr="0066617A">
        <w:rPr>
          <w:rFonts w:ascii="Times New Roman" w:hAnsi="Times New Roman" w:cs="Times New Roman"/>
          <w:color w:val="000000"/>
        </w:rPr>
        <w:t>.</w:t>
      </w:r>
    </w:p>
    <w:p w14:paraId="5B65E826" w14:textId="77777777" w:rsidR="0066617A" w:rsidRPr="0066617A" w:rsidRDefault="0066617A" w:rsidP="0066617A">
      <w:pPr>
        <w:spacing w:after="0" w:line="240" w:lineRule="auto"/>
        <w:rPr>
          <w:rFonts w:ascii="Times New Roman" w:hAnsi="Times New Roman" w:cs="Times New Roman"/>
        </w:rPr>
      </w:pPr>
    </w:p>
    <w:p w14:paraId="0D0EB23A" w14:textId="77777777" w:rsidR="00A52C88" w:rsidRPr="0066617A" w:rsidRDefault="0066617A" w:rsidP="006661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66617A">
        <w:rPr>
          <w:rFonts w:ascii="Times New Roman" w:hAnsi="Times New Roman" w:cs="Times New Roman"/>
          <w:b/>
          <w:color w:val="000000"/>
        </w:rPr>
        <w:t xml:space="preserve"> 6. </w:t>
      </w:r>
    </w:p>
    <w:p w14:paraId="07D824BB" w14:textId="55DA1D61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6617A">
        <w:rPr>
          <w:rFonts w:ascii="Times New Roman" w:hAnsi="Times New Roman" w:cs="Times New Roman"/>
          <w:color w:val="000000"/>
        </w:rPr>
        <w:t>Музеј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поред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из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чл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. 3. и 5. </w:t>
      </w:r>
      <w:proofErr w:type="spellStart"/>
      <w:r w:rsidRPr="0066617A">
        <w:rPr>
          <w:rFonts w:ascii="Times New Roman" w:hAnsi="Times New Roman" w:cs="Times New Roman"/>
          <w:color w:val="000000"/>
        </w:rPr>
        <w:t>овог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треба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погледу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кадра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то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најмање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: </w:t>
      </w:r>
    </w:p>
    <w:p w14:paraId="0A05BC41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јавне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приватне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комплексног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типа</w:t>
      </w:r>
      <w:proofErr w:type="spellEnd"/>
      <w:r w:rsidRPr="0066617A">
        <w:rPr>
          <w:rFonts w:ascii="Times New Roman" w:hAnsi="Times New Roman" w:cs="Times New Roman"/>
          <w:color w:val="000000"/>
        </w:rPr>
        <w:t>:</w:t>
      </w:r>
    </w:p>
    <w:p w14:paraId="1913C46F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66617A">
        <w:rPr>
          <w:rFonts w:ascii="Times New Roman" w:hAnsi="Times New Roman" w:cs="Times New Roman"/>
          <w:color w:val="000000"/>
        </w:rPr>
        <w:t>три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-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кустос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2663A05B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66617A">
        <w:rPr>
          <w:rFonts w:ascii="Times New Roman" w:hAnsi="Times New Roman" w:cs="Times New Roman"/>
          <w:color w:val="000000"/>
        </w:rPr>
        <w:t>два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-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конзерватор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570B8837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66617A">
        <w:rPr>
          <w:rFonts w:ascii="Times New Roman" w:hAnsi="Times New Roman" w:cs="Times New Roman"/>
          <w:color w:val="000000"/>
        </w:rPr>
        <w:t>једно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документариста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707598EB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66617A">
        <w:rPr>
          <w:rFonts w:ascii="Times New Roman" w:hAnsi="Times New Roman" w:cs="Times New Roman"/>
          <w:color w:val="000000"/>
        </w:rPr>
        <w:t>једно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66617A">
        <w:rPr>
          <w:rFonts w:ascii="Times New Roman" w:hAnsi="Times New Roman" w:cs="Times New Roman"/>
          <w:color w:val="000000"/>
        </w:rPr>
        <w:t>едукатор</w:t>
      </w:r>
      <w:proofErr w:type="spellEnd"/>
      <w:r w:rsidRPr="0066617A">
        <w:rPr>
          <w:rFonts w:ascii="Times New Roman" w:hAnsi="Times New Roman" w:cs="Times New Roman"/>
          <w:color w:val="000000"/>
        </w:rPr>
        <w:t>.</w:t>
      </w:r>
    </w:p>
    <w:p w14:paraId="6A7861A2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јавне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приватне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специјализоване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музеје</w:t>
      </w:r>
      <w:proofErr w:type="spellEnd"/>
      <w:r w:rsidRPr="0066617A">
        <w:rPr>
          <w:rFonts w:ascii="Times New Roman" w:hAnsi="Times New Roman" w:cs="Times New Roman"/>
          <w:color w:val="000000"/>
        </w:rPr>
        <w:t>:</w:t>
      </w:r>
    </w:p>
    <w:p w14:paraId="27468435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66617A">
        <w:rPr>
          <w:rFonts w:ascii="Times New Roman" w:hAnsi="Times New Roman" w:cs="Times New Roman"/>
          <w:color w:val="000000"/>
        </w:rPr>
        <w:t>два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-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кустос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574A9E7F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66617A">
        <w:rPr>
          <w:rFonts w:ascii="Times New Roman" w:hAnsi="Times New Roman" w:cs="Times New Roman"/>
          <w:color w:val="000000"/>
        </w:rPr>
        <w:t>једно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-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конзерватор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64AF65A5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66617A">
        <w:rPr>
          <w:rFonts w:ascii="Times New Roman" w:hAnsi="Times New Roman" w:cs="Times New Roman"/>
          <w:color w:val="000000"/>
        </w:rPr>
        <w:t>једно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-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документариста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37DB6048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66617A">
        <w:rPr>
          <w:rFonts w:ascii="Times New Roman" w:hAnsi="Times New Roman" w:cs="Times New Roman"/>
          <w:color w:val="000000"/>
        </w:rPr>
        <w:t>једно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66617A">
        <w:rPr>
          <w:rFonts w:ascii="Times New Roman" w:hAnsi="Times New Roman" w:cs="Times New Roman"/>
          <w:color w:val="000000"/>
        </w:rPr>
        <w:t>едукатор</w:t>
      </w:r>
      <w:proofErr w:type="spellEnd"/>
      <w:r w:rsidRPr="0066617A">
        <w:rPr>
          <w:rFonts w:ascii="Times New Roman" w:hAnsi="Times New Roman" w:cs="Times New Roman"/>
          <w:color w:val="000000"/>
        </w:rPr>
        <w:t>.</w:t>
      </w:r>
    </w:p>
    <w:p w14:paraId="76096EDD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заједница</w:t>
      </w:r>
      <w:proofErr w:type="spellEnd"/>
      <w:r w:rsidRPr="0066617A">
        <w:rPr>
          <w:rFonts w:ascii="Times New Roman" w:hAnsi="Times New Roman" w:cs="Times New Roman"/>
          <w:color w:val="000000"/>
        </w:rPr>
        <w:t>:</w:t>
      </w:r>
    </w:p>
    <w:p w14:paraId="62EF03C7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66617A">
        <w:rPr>
          <w:rFonts w:ascii="Times New Roman" w:hAnsi="Times New Roman" w:cs="Times New Roman"/>
          <w:color w:val="000000"/>
        </w:rPr>
        <w:t>једно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-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кустос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0670CDED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66617A">
        <w:rPr>
          <w:rFonts w:ascii="Times New Roman" w:hAnsi="Times New Roman" w:cs="Times New Roman"/>
          <w:color w:val="000000"/>
        </w:rPr>
        <w:t>једно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-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конзерватор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3098AE67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66617A">
        <w:rPr>
          <w:rFonts w:ascii="Times New Roman" w:hAnsi="Times New Roman" w:cs="Times New Roman"/>
          <w:color w:val="000000"/>
        </w:rPr>
        <w:t>једно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-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документариста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6C676CD2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66617A">
        <w:rPr>
          <w:rFonts w:ascii="Times New Roman" w:hAnsi="Times New Roman" w:cs="Times New Roman"/>
          <w:color w:val="000000"/>
        </w:rPr>
        <w:t>једно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</w:t>
      </w:r>
      <w:r w:rsidRPr="0066617A">
        <w:rPr>
          <w:rFonts w:ascii="Times New Roman" w:hAnsi="Times New Roman" w:cs="Times New Roman"/>
          <w:color w:val="000000"/>
        </w:rPr>
        <w:t>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66617A">
        <w:rPr>
          <w:rFonts w:ascii="Times New Roman" w:hAnsi="Times New Roman" w:cs="Times New Roman"/>
          <w:color w:val="000000"/>
        </w:rPr>
        <w:t>едукатор</w:t>
      </w:r>
      <w:proofErr w:type="spellEnd"/>
      <w:r w:rsidRPr="0066617A">
        <w:rPr>
          <w:rFonts w:ascii="Times New Roman" w:hAnsi="Times New Roman" w:cs="Times New Roman"/>
          <w:color w:val="000000"/>
        </w:rPr>
        <w:t>.</w:t>
      </w:r>
    </w:p>
    <w:p w14:paraId="56C6B876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саставу</w:t>
      </w:r>
      <w:proofErr w:type="spellEnd"/>
      <w:r w:rsidRPr="0066617A">
        <w:rPr>
          <w:rFonts w:ascii="Times New Roman" w:hAnsi="Times New Roman" w:cs="Times New Roman"/>
          <w:color w:val="000000"/>
        </w:rPr>
        <w:t>:</w:t>
      </w:r>
    </w:p>
    <w:p w14:paraId="209F7098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66617A">
        <w:rPr>
          <w:rFonts w:ascii="Times New Roman" w:hAnsi="Times New Roman" w:cs="Times New Roman"/>
          <w:color w:val="000000"/>
        </w:rPr>
        <w:t>два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-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кустос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1FAF3603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66617A">
        <w:rPr>
          <w:rFonts w:ascii="Times New Roman" w:hAnsi="Times New Roman" w:cs="Times New Roman"/>
          <w:color w:val="000000"/>
        </w:rPr>
        <w:t>једно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-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конзерватор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1FB7CCCF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66617A">
        <w:rPr>
          <w:rFonts w:ascii="Times New Roman" w:hAnsi="Times New Roman" w:cs="Times New Roman"/>
          <w:color w:val="000000"/>
        </w:rPr>
        <w:t>једно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</w:t>
      </w:r>
      <w:r w:rsidRPr="0066617A">
        <w:rPr>
          <w:rFonts w:ascii="Times New Roman" w:hAnsi="Times New Roman" w:cs="Times New Roman"/>
          <w:color w:val="000000"/>
        </w:rPr>
        <w:t>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-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документариста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6938F21F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66617A">
        <w:rPr>
          <w:rFonts w:ascii="Times New Roman" w:hAnsi="Times New Roman" w:cs="Times New Roman"/>
          <w:color w:val="000000"/>
        </w:rPr>
        <w:t>једно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66617A">
        <w:rPr>
          <w:rFonts w:ascii="Times New Roman" w:hAnsi="Times New Roman" w:cs="Times New Roman"/>
          <w:color w:val="000000"/>
        </w:rPr>
        <w:t>едукатор</w:t>
      </w:r>
      <w:proofErr w:type="spellEnd"/>
      <w:r w:rsidRPr="0066617A">
        <w:rPr>
          <w:rFonts w:ascii="Times New Roman" w:hAnsi="Times New Roman" w:cs="Times New Roman"/>
          <w:color w:val="000000"/>
        </w:rPr>
        <w:t>.</w:t>
      </w:r>
    </w:p>
    <w:p w14:paraId="48AD6FB2" w14:textId="00AB89E0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6617A">
        <w:rPr>
          <w:rFonts w:ascii="Times New Roman" w:hAnsi="Times New Roman" w:cs="Times New Roman"/>
          <w:color w:val="000000"/>
        </w:rPr>
        <w:t>Укупан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број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према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степену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образовања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из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става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66617A">
        <w:rPr>
          <w:rFonts w:ascii="Times New Roman" w:hAnsi="Times New Roman" w:cs="Times New Roman"/>
          <w:color w:val="000000"/>
        </w:rPr>
        <w:t>тач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. 1) </w:t>
      </w:r>
      <w:proofErr w:type="spellStart"/>
      <w:r w:rsidRPr="0066617A">
        <w:rPr>
          <w:rFonts w:ascii="Times New Roman" w:hAnsi="Times New Roman" w:cs="Times New Roman"/>
          <w:color w:val="000000"/>
        </w:rPr>
        <w:t>до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66617A">
        <w:rPr>
          <w:rFonts w:ascii="Times New Roman" w:hAnsi="Times New Roman" w:cs="Times New Roman"/>
          <w:color w:val="000000"/>
        </w:rPr>
        <w:t>овог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члана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одређује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појединачно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односу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на</w:t>
      </w:r>
      <w:proofErr w:type="spellEnd"/>
      <w:r w:rsidRPr="0066617A">
        <w:rPr>
          <w:rFonts w:ascii="Times New Roman" w:hAnsi="Times New Roman" w:cs="Times New Roman"/>
          <w:color w:val="000000"/>
        </w:rPr>
        <w:t>:</w:t>
      </w:r>
    </w:p>
    <w:p w14:paraId="40A2D0BD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66617A">
        <w:rPr>
          <w:rFonts w:ascii="Times New Roman" w:hAnsi="Times New Roman" w:cs="Times New Roman"/>
          <w:color w:val="000000"/>
        </w:rPr>
        <w:t>различитост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66617A">
        <w:rPr>
          <w:rFonts w:ascii="Times New Roman" w:hAnsi="Times New Roman" w:cs="Times New Roman"/>
          <w:color w:val="000000"/>
        </w:rPr>
        <w:t>врсту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</w:t>
      </w:r>
      <w:r w:rsidRPr="0066617A">
        <w:rPr>
          <w:rFonts w:ascii="Times New Roman" w:hAnsi="Times New Roman" w:cs="Times New Roman"/>
          <w:color w:val="000000"/>
        </w:rPr>
        <w:t>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6617A">
        <w:rPr>
          <w:rFonts w:ascii="Times New Roman" w:hAnsi="Times New Roman" w:cs="Times New Roman"/>
          <w:color w:val="000000"/>
        </w:rPr>
        <w:t>грађе</w:t>
      </w:r>
      <w:proofErr w:type="spellEnd"/>
      <w:r w:rsidRPr="0066617A">
        <w:rPr>
          <w:rFonts w:ascii="Times New Roman" w:hAnsi="Times New Roman" w:cs="Times New Roman"/>
          <w:color w:val="000000"/>
        </w:rPr>
        <w:t>;</w:t>
      </w:r>
      <w:proofErr w:type="gramEnd"/>
    </w:p>
    <w:p w14:paraId="412EAAAB" w14:textId="4FD50BCC" w:rsidR="00A52C88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66617A">
        <w:rPr>
          <w:rFonts w:ascii="Times New Roman" w:hAnsi="Times New Roman" w:cs="Times New Roman"/>
          <w:color w:val="000000"/>
        </w:rPr>
        <w:lastRenderedPageBreak/>
        <w:t xml:space="preserve">2) </w:t>
      </w:r>
      <w:proofErr w:type="spellStart"/>
      <w:r w:rsidRPr="0066617A">
        <w:rPr>
          <w:rFonts w:ascii="Times New Roman" w:hAnsi="Times New Roman" w:cs="Times New Roman"/>
          <w:color w:val="000000"/>
        </w:rPr>
        <w:t>обим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грађе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према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врсти</w:t>
      </w:r>
      <w:proofErr w:type="spellEnd"/>
      <w:r w:rsidRPr="0066617A">
        <w:rPr>
          <w:rFonts w:ascii="Times New Roman" w:hAnsi="Times New Roman" w:cs="Times New Roman"/>
          <w:color w:val="000000"/>
        </w:rPr>
        <w:t>.</w:t>
      </w:r>
    </w:p>
    <w:p w14:paraId="3B327E82" w14:textId="77777777" w:rsidR="0066617A" w:rsidRPr="0066617A" w:rsidRDefault="0066617A" w:rsidP="0066617A">
      <w:pPr>
        <w:spacing w:after="0" w:line="240" w:lineRule="auto"/>
        <w:rPr>
          <w:rFonts w:ascii="Times New Roman" w:hAnsi="Times New Roman" w:cs="Times New Roman"/>
        </w:rPr>
      </w:pPr>
    </w:p>
    <w:p w14:paraId="36562AF4" w14:textId="77777777" w:rsidR="00A52C88" w:rsidRPr="0066617A" w:rsidRDefault="0066617A" w:rsidP="006661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66617A">
        <w:rPr>
          <w:rFonts w:ascii="Times New Roman" w:hAnsi="Times New Roman" w:cs="Times New Roman"/>
          <w:b/>
          <w:color w:val="000000"/>
        </w:rPr>
        <w:t xml:space="preserve"> 7. </w:t>
      </w:r>
    </w:p>
    <w:p w14:paraId="22BA9B66" w14:textId="17FCE66C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6617A">
        <w:rPr>
          <w:rFonts w:ascii="Times New Roman" w:hAnsi="Times New Roman" w:cs="Times New Roman"/>
          <w:color w:val="000000"/>
        </w:rPr>
        <w:t>Музеји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из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члана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66617A">
        <w:rPr>
          <w:rFonts w:ascii="Times New Roman" w:hAnsi="Times New Roman" w:cs="Times New Roman"/>
          <w:color w:val="000000"/>
        </w:rPr>
        <w:t>став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66617A">
        <w:rPr>
          <w:rFonts w:ascii="Times New Roman" w:hAnsi="Times New Roman" w:cs="Times New Roman"/>
          <w:color w:val="000000"/>
        </w:rPr>
        <w:t>овог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могу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радно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ангажовати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правне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економске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административне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техничке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послове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као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додатна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високим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средњим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образовањем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</w:t>
      </w:r>
      <w:r w:rsidRPr="0066617A">
        <w:rPr>
          <w:rFonts w:ascii="Times New Roman" w:hAnsi="Times New Roman" w:cs="Times New Roman"/>
          <w:color w:val="000000"/>
        </w:rPr>
        <w:t>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музејској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високим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средњим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образовањем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звањем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66617A">
        <w:rPr>
          <w:rFonts w:ascii="Times New Roman" w:hAnsi="Times New Roman" w:cs="Times New Roman"/>
          <w:color w:val="000000"/>
        </w:rPr>
        <w:t>повезаним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66617A">
        <w:rPr>
          <w:rFonts w:ascii="Times New Roman" w:hAnsi="Times New Roman" w:cs="Times New Roman"/>
          <w:color w:val="000000"/>
        </w:rPr>
        <w:t>библиотекар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617A">
        <w:rPr>
          <w:rFonts w:ascii="Times New Roman" w:hAnsi="Times New Roman" w:cs="Times New Roman"/>
          <w:color w:val="000000"/>
        </w:rPr>
        <w:t>архивиста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друго</w:t>
      </w:r>
      <w:proofErr w:type="spellEnd"/>
      <w:r w:rsidRPr="0066617A">
        <w:rPr>
          <w:rFonts w:ascii="Times New Roman" w:hAnsi="Times New Roman" w:cs="Times New Roman"/>
          <w:color w:val="000000"/>
        </w:rPr>
        <w:t>.</w:t>
      </w:r>
    </w:p>
    <w:p w14:paraId="6BE859D7" w14:textId="006CEAC4" w:rsidR="00A52C88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66617A">
        <w:rPr>
          <w:rFonts w:ascii="Times New Roman" w:hAnsi="Times New Roman" w:cs="Times New Roman"/>
          <w:color w:val="000000"/>
        </w:rPr>
        <w:t>Укупан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број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лица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из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става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66617A">
        <w:rPr>
          <w:rFonts w:ascii="Times New Roman" w:hAnsi="Times New Roman" w:cs="Times New Roman"/>
          <w:color w:val="000000"/>
        </w:rPr>
        <w:t>овог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члана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не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може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бити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једнак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или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већи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укупног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броја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стручног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кад</w:t>
      </w:r>
      <w:r w:rsidRPr="0066617A">
        <w:rPr>
          <w:rFonts w:ascii="Times New Roman" w:hAnsi="Times New Roman" w:cs="Times New Roman"/>
          <w:color w:val="000000"/>
        </w:rPr>
        <w:t>ра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из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члана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66617A">
        <w:rPr>
          <w:rFonts w:ascii="Times New Roman" w:hAnsi="Times New Roman" w:cs="Times New Roman"/>
          <w:color w:val="000000"/>
        </w:rPr>
        <w:t>став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66617A">
        <w:rPr>
          <w:rFonts w:ascii="Times New Roman" w:hAnsi="Times New Roman" w:cs="Times New Roman"/>
          <w:color w:val="000000"/>
        </w:rPr>
        <w:t>овог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66617A">
        <w:rPr>
          <w:rFonts w:ascii="Times New Roman" w:hAnsi="Times New Roman" w:cs="Times New Roman"/>
          <w:color w:val="000000"/>
        </w:rPr>
        <w:t>.</w:t>
      </w:r>
    </w:p>
    <w:p w14:paraId="6D770132" w14:textId="77777777" w:rsidR="0066617A" w:rsidRPr="0066617A" w:rsidRDefault="0066617A" w:rsidP="0066617A">
      <w:pPr>
        <w:spacing w:after="0" w:line="240" w:lineRule="auto"/>
        <w:rPr>
          <w:rFonts w:ascii="Times New Roman" w:hAnsi="Times New Roman" w:cs="Times New Roman"/>
        </w:rPr>
      </w:pPr>
    </w:p>
    <w:p w14:paraId="4BCB7960" w14:textId="77777777" w:rsidR="00A52C88" w:rsidRPr="0066617A" w:rsidRDefault="0066617A" w:rsidP="006661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66617A">
        <w:rPr>
          <w:rFonts w:ascii="Times New Roman" w:hAnsi="Times New Roman" w:cs="Times New Roman"/>
          <w:b/>
          <w:color w:val="000000"/>
        </w:rPr>
        <w:t xml:space="preserve"> 8. </w:t>
      </w:r>
    </w:p>
    <w:p w14:paraId="57FC43D8" w14:textId="0975CA83" w:rsidR="00A52C88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66617A">
        <w:rPr>
          <w:rFonts w:ascii="Times New Roman" w:hAnsi="Times New Roman" w:cs="Times New Roman"/>
          <w:color w:val="000000"/>
        </w:rPr>
        <w:t>Даном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ступања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снагу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овог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престаје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важи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66617A">
        <w:rPr>
          <w:rFonts w:ascii="Times New Roman" w:hAnsi="Times New Roman" w:cs="Times New Roman"/>
          <w:color w:val="000000"/>
        </w:rPr>
        <w:t>ближим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почетак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рада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66617A">
        <w:rPr>
          <w:rFonts w:ascii="Times New Roman" w:hAnsi="Times New Roman" w:cs="Times New Roman"/>
          <w:color w:val="000000"/>
        </w:rPr>
        <w:t>обављања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установа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заштите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културних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добара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("</w:t>
      </w:r>
      <w:proofErr w:type="spellStart"/>
      <w:r w:rsidRPr="0066617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гласник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РС", </w:t>
      </w:r>
      <w:proofErr w:type="spellStart"/>
      <w:r w:rsidRPr="0066617A">
        <w:rPr>
          <w:rFonts w:ascii="Times New Roman" w:hAnsi="Times New Roman" w:cs="Times New Roman"/>
          <w:color w:val="000000"/>
        </w:rPr>
        <w:t>број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21/95) у </w:t>
      </w:r>
      <w:proofErr w:type="spellStart"/>
      <w:r w:rsidRPr="0066617A">
        <w:rPr>
          <w:rFonts w:ascii="Times New Roman" w:hAnsi="Times New Roman" w:cs="Times New Roman"/>
          <w:color w:val="000000"/>
        </w:rPr>
        <w:t>делу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који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односи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рад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музеја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. </w:t>
      </w:r>
    </w:p>
    <w:p w14:paraId="06E6BF76" w14:textId="77777777" w:rsidR="0066617A" w:rsidRPr="0066617A" w:rsidRDefault="0066617A" w:rsidP="0066617A">
      <w:pPr>
        <w:spacing w:after="0" w:line="240" w:lineRule="auto"/>
        <w:rPr>
          <w:rFonts w:ascii="Times New Roman" w:hAnsi="Times New Roman" w:cs="Times New Roman"/>
        </w:rPr>
      </w:pPr>
    </w:p>
    <w:p w14:paraId="03C3ABDC" w14:textId="77777777" w:rsidR="00A52C88" w:rsidRPr="0066617A" w:rsidRDefault="0066617A" w:rsidP="006661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617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66617A">
        <w:rPr>
          <w:rFonts w:ascii="Times New Roman" w:hAnsi="Times New Roman" w:cs="Times New Roman"/>
          <w:b/>
          <w:color w:val="000000"/>
        </w:rPr>
        <w:t xml:space="preserve"> 9. </w:t>
      </w:r>
    </w:p>
    <w:p w14:paraId="04A4CA1A" w14:textId="77777777" w:rsidR="00A52C88" w:rsidRPr="0066617A" w:rsidRDefault="0066617A" w:rsidP="006661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6617A">
        <w:rPr>
          <w:rFonts w:ascii="Times New Roman" w:hAnsi="Times New Roman" w:cs="Times New Roman"/>
          <w:color w:val="000000"/>
        </w:rPr>
        <w:t>Овај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ступа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снагу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осмог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дана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од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дана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у "</w:t>
      </w:r>
      <w:proofErr w:type="spellStart"/>
      <w:r w:rsidRPr="0066617A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6661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617A">
        <w:rPr>
          <w:rFonts w:ascii="Times New Roman" w:hAnsi="Times New Roman" w:cs="Times New Roman"/>
          <w:color w:val="000000"/>
        </w:rPr>
        <w:t>Србије</w:t>
      </w:r>
      <w:proofErr w:type="spellEnd"/>
      <w:r w:rsidRPr="0066617A">
        <w:rPr>
          <w:rFonts w:ascii="Times New Roman" w:hAnsi="Times New Roman" w:cs="Times New Roman"/>
          <w:color w:val="000000"/>
        </w:rPr>
        <w:t>".</w:t>
      </w:r>
    </w:p>
    <w:p w14:paraId="40E9FD3E" w14:textId="77777777" w:rsidR="00A52C88" w:rsidRPr="0066617A" w:rsidRDefault="00A52C88" w:rsidP="0066617A">
      <w:pPr>
        <w:spacing w:after="0" w:line="240" w:lineRule="auto"/>
        <w:rPr>
          <w:rFonts w:ascii="Times New Roman" w:hAnsi="Times New Roman" w:cs="Times New Roman"/>
        </w:rPr>
      </w:pPr>
    </w:p>
    <w:sectPr w:rsidR="00A52C88" w:rsidRPr="006661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88"/>
    <w:rsid w:val="0066617A"/>
    <w:rsid w:val="00A52C88"/>
    <w:rsid w:val="00B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AB98"/>
  <w15:docId w15:val="{1C770EC3-C0FB-493F-9DB0-84ED00E6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Bojic Juric</dc:creator>
  <cp:lastModifiedBy>Tatjana Bojic Juric</cp:lastModifiedBy>
  <cp:revision>3</cp:revision>
  <dcterms:created xsi:type="dcterms:W3CDTF">2022-07-05T08:13:00Z</dcterms:created>
  <dcterms:modified xsi:type="dcterms:W3CDTF">2022-07-05T08:19:00Z</dcterms:modified>
</cp:coreProperties>
</file>